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5E" w:rsidRDefault="003A4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7575E" w:rsidRDefault="003A4A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7575E">
        <w:tc>
          <w:tcPr>
            <w:tcW w:w="3261" w:type="dxa"/>
            <w:shd w:val="clear" w:color="auto" w:fill="E7E6E6" w:themeFill="background2"/>
          </w:tcPr>
          <w:p w:rsidR="0097575E" w:rsidRDefault="003A4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575E" w:rsidRDefault="003A4A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Технологии управления в процедуре делового общения</w:t>
            </w:r>
          </w:p>
        </w:tc>
      </w:tr>
      <w:tr w:rsidR="0097575E">
        <w:tc>
          <w:tcPr>
            <w:tcW w:w="3261" w:type="dxa"/>
            <w:shd w:val="clear" w:color="auto" w:fill="E7E6E6" w:themeFill="background2"/>
          </w:tcPr>
          <w:p w:rsidR="0097575E" w:rsidRDefault="003A4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7575E" w:rsidRDefault="003A4AB7">
            <w:r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97575E" w:rsidRDefault="003A4AB7">
            <w:r>
              <w:rPr>
                <w:sz w:val="24"/>
                <w:szCs w:val="24"/>
              </w:rPr>
              <w:t>Экономика</w:t>
            </w:r>
          </w:p>
        </w:tc>
      </w:tr>
      <w:tr w:rsidR="0097575E">
        <w:tc>
          <w:tcPr>
            <w:tcW w:w="3261" w:type="dxa"/>
            <w:shd w:val="clear" w:color="auto" w:fill="E7E6E6" w:themeFill="background2"/>
          </w:tcPr>
          <w:p w:rsidR="0097575E" w:rsidRDefault="003A4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575E" w:rsidRDefault="003A4AB7">
            <w:r>
              <w:rPr>
                <w:sz w:val="24"/>
                <w:szCs w:val="24"/>
              </w:rPr>
              <w:t>Корпоративный бизнес в мировой и национальной экономике</w:t>
            </w:r>
          </w:p>
        </w:tc>
      </w:tr>
      <w:tr w:rsidR="0097575E">
        <w:tc>
          <w:tcPr>
            <w:tcW w:w="3261" w:type="dxa"/>
            <w:shd w:val="clear" w:color="auto" w:fill="E7E6E6" w:themeFill="background2"/>
          </w:tcPr>
          <w:p w:rsidR="0097575E" w:rsidRDefault="003A4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575E" w:rsidRDefault="003A4AB7"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7575E">
        <w:tc>
          <w:tcPr>
            <w:tcW w:w="3261" w:type="dxa"/>
            <w:shd w:val="clear" w:color="auto" w:fill="E7E6E6" w:themeFill="background2"/>
          </w:tcPr>
          <w:p w:rsidR="0097575E" w:rsidRDefault="003A4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575E" w:rsidRDefault="003A4AB7"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97575E">
        <w:tc>
          <w:tcPr>
            <w:tcW w:w="3261" w:type="dxa"/>
            <w:shd w:val="clear" w:color="auto" w:fill="E7E6E6" w:themeFill="background2"/>
          </w:tcPr>
          <w:p w:rsidR="0097575E" w:rsidRDefault="003A4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575E" w:rsidRPr="00033965" w:rsidRDefault="00033965">
            <w:pPr>
              <w:rPr>
                <w:i/>
              </w:rPr>
            </w:pPr>
            <w:r w:rsidRPr="00033965">
              <w:rPr>
                <w:i/>
                <w:sz w:val="24"/>
                <w:szCs w:val="24"/>
              </w:rPr>
              <w:t>э</w:t>
            </w:r>
            <w:r w:rsidR="003A4AB7" w:rsidRPr="00033965">
              <w:rPr>
                <w:i/>
                <w:sz w:val="24"/>
                <w:szCs w:val="24"/>
              </w:rPr>
              <w:t xml:space="preserve">кономической теории и корпоративной экономики </w:t>
            </w:r>
          </w:p>
        </w:tc>
      </w:tr>
      <w:tr w:rsidR="0097575E">
        <w:tc>
          <w:tcPr>
            <w:tcW w:w="10490" w:type="dxa"/>
            <w:gridSpan w:val="3"/>
            <w:shd w:val="clear" w:color="auto" w:fill="E7E6E6" w:themeFill="background2"/>
          </w:tcPr>
          <w:p w:rsidR="0097575E" w:rsidRDefault="003A4AB7"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7575E">
        <w:tc>
          <w:tcPr>
            <w:tcW w:w="10490" w:type="dxa"/>
            <w:gridSpan w:val="3"/>
            <w:shd w:val="clear" w:color="auto" w:fill="auto"/>
          </w:tcPr>
          <w:p w:rsidR="0097575E" w:rsidRDefault="003A4AB7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 1. </w:t>
            </w:r>
            <w:r>
              <w:rPr>
                <w:rFonts w:eastAsia="Calibri"/>
                <w:bCs/>
                <w:sz w:val="24"/>
                <w:szCs w:val="24"/>
              </w:rPr>
              <w:t xml:space="preserve">Теоретические основы делового общения. Личность в деловом общении </w:t>
            </w:r>
          </w:p>
        </w:tc>
      </w:tr>
      <w:tr w:rsidR="0097575E">
        <w:tc>
          <w:tcPr>
            <w:tcW w:w="10490" w:type="dxa"/>
            <w:gridSpan w:val="3"/>
            <w:shd w:val="clear" w:color="auto" w:fill="auto"/>
          </w:tcPr>
          <w:p w:rsidR="0097575E" w:rsidRDefault="003A4AB7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 2. </w:t>
            </w:r>
            <w:r>
              <w:rPr>
                <w:rFonts w:eastAsia="Calibri"/>
                <w:bCs/>
                <w:sz w:val="24"/>
                <w:szCs w:val="24"/>
              </w:rPr>
              <w:t xml:space="preserve">Технологии разрешения споров и конфликтов в деловом общении  </w:t>
            </w:r>
          </w:p>
        </w:tc>
      </w:tr>
      <w:tr w:rsidR="0097575E">
        <w:tc>
          <w:tcPr>
            <w:tcW w:w="10490" w:type="dxa"/>
            <w:gridSpan w:val="3"/>
            <w:shd w:val="clear" w:color="auto" w:fill="auto"/>
          </w:tcPr>
          <w:p w:rsidR="0097575E" w:rsidRDefault="003A4AB7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Тема 3. Деловые переговоры: этапы и основные принципы </w:t>
            </w:r>
          </w:p>
        </w:tc>
      </w:tr>
      <w:tr w:rsidR="0097575E">
        <w:tc>
          <w:tcPr>
            <w:tcW w:w="10490" w:type="dxa"/>
            <w:gridSpan w:val="3"/>
            <w:shd w:val="clear" w:color="auto" w:fill="auto"/>
          </w:tcPr>
          <w:p w:rsidR="0097575E" w:rsidRDefault="003A4AB7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Стратегии, тактики, инструменты ведения переговоров</w:t>
            </w:r>
          </w:p>
        </w:tc>
      </w:tr>
      <w:tr w:rsidR="0097575E">
        <w:tc>
          <w:tcPr>
            <w:tcW w:w="10490" w:type="dxa"/>
            <w:gridSpan w:val="3"/>
            <w:shd w:val="clear" w:color="auto" w:fill="E7E6E6" w:themeFill="background2"/>
          </w:tcPr>
          <w:p w:rsidR="0097575E" w:rsidRDefault="003A4A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97575E">
        <w:tc>
          <w:tcPr>
            <w:tcW w:w="10490" w:type="dxa"/>
            <w:gridSpan w:val="3"/>
            <w:shd w:val="clear" w:color="auto" w:fill="auto"/>
          </w:tcPr>
          <w:p w:rsidR="0097575E" w:rsidRDefault="003A4A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7575E" w:rsidRDefault="003A4AB7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ind w:left="0"/>
              <w:jc w:val="both"/>
            </w:pPr>
            <w:r>
              <w:t>1. Рыбкин А.Г. Стратегия сложных переговоров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38.04.02 «Менеджмент», 38.04.01 «Экономика», 38.04.04 Государственное и муниципальное управление» (квалификация (степень) «магистр») / А. Г. Рыбкин, О. К. </w:t>
            </w:r>
            <w:proofErr w:type="spellStart"/>
            <w:r>
              <w:t>Эмих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- 260 с. </w:t>
            </w:r>
            <w:hyperlink r:id="rId6">
              <w:r>
                <w:rPr>
                  <w:rStyle w:val="-"/>
                  <w:color w:val="auto"/>
                  <w:kern w:val="2"/>
                  <w:u w:val="none"/>
                </w:rPr>
                <w:t>http://znanium.com/go.php?id=952392</w:t>
              </w:r>
            </w:hyperlink>
          </w:p>
          <w:p w:rsidR="0097575E" w:rsidRDefault="003A4AB7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ind w:left="0"/>
              <w:jc w:val="both"/>
            </w:pPr>
            <w:r>
              <w:rPr>
                <w:rStyle w:val="-"/>
                <w:color w:val="auto"/>
                <w:u w:val="none"/>
              </w:rPr>
              <w:t xml:space="preserve">2. Культура русской речи [Электронный ресурс] : учебник для студентов вузов / [С. И. Виноградов [и др.] ; отв. ред.: Л. К. Граудина, Е. Н. Ширяев ; Рос. акад. наук, Ин-т рус. яз. им. В. В. Виноградова. - Москва : Норма: ИНФРА-М, 2019. - 560 с. </w:t>
            </w:r>
            <w:hyperlink r:id="rId7" w:tgtFrame="_blank">
              <w:r>
                <w:rPr>
                  <w:rStyle w:val="-"/>
                  <w:color w:val="auto"/>
                  <w:kern w:val="2"/>
                  <w:u w:val="none"/>
                </w:rPr>
                <w:t>http://znanium.com/go.php?id=1003076</w:t>
              </w:r>
            </w:hyperlink>
          </w:p>
          <w:p w:rsidR="0097575E" w:rsidRDefault="003A4AB7">
            <w:pPr>
              <w:tabs>
                <w:tab w:val="left" w:pos="195"/>
              </w:tabs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>3. Семенов, А. К. Психология и этика менеджмента и бизнеса [Электронный ресурс] : учебное пособие / А. К. Семенов, Е. Л. Маслова. - 8-е изд. - Москва : Дашков и К°, 2017. - 276 с. - Режим доступа: http://znanium.com/go.php?id=937397</w:t>
            </w:r>
          </w:p>
          <w:p w:rsidR="000C2A4D" w:rsidRDefault="000C2A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97575E" w:rsidRDefault="003A4A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7575E" w:rsidRDefault="003A4AB7">
            <w:pPr>
              <w:pStyle w:val="aff0"/>
              <w:spacing w:after="0"/>
              <w:jc w:val="both"/>
            </w:pPr>
            <w:r>
              <w:rPr>
                <w:sz w:val="24"/>
                <w:szCs w:val="24"/>
              </w:rPr>
              <w:t>1. Пивоваров, А. М. Деловые коммуникации: социально-психологические аспекты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>
              <w:rPr>
                <w:sz w:val="24"/>
                <w:szCs w:val="24"/>
              </w:rPr>
              <w:t>Петерб</w:t>
            </w:r>
            <w:proofErr w:type="spellEnd"/>
            <w:r>
              <w:rPr>
                <w:sz w:val="24"/>
                <w:szCs w:val="24"/>
              </w:rPr>
              <w:t xml:space="preserve">. гос. ун-т,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менеджмента.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2017. - 145 с. </w:t>
            </w:r>
            <w:hyperlink r:id="rId8"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http://znanium.com/go.php?id=672802</w:t>
              </w:r>
            </w:hyperlink>
          </w:p>
          <w:p w:rsidR="0097575E" w:rsidRDefault="003A4AB7">
            <w:pPr>
              <w:pStyle w:val="aff0"/>
              <w:spacing w:after="0"/>
              <w:jc w:val="both"/>
              <w:rPr>
                <w:rStyle w:val="-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2.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Чернышова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>, Л. И. Деловое общение [Электронный ресурс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электронное учебное пособие / Л. И. </w:t>
            </w:r>
            <w:proofErr w:type="spellStart"/>
            <w:r>
              <w:rPr>
                <w:rStyle w:val="-"/>
                <w:color w:val="auto"/>
                <w:sz w:val="24"/>
                <w:szCs w:val="24"/>
                <w:u w:val="none"/>
              </w:rPr>
              <w:t>Чернышова</w:t>
            </w:r>
            <w:proofErr w:type="spell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>
              <w:rPr>
                <w:rStyle w:val="-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auto"/>
                <w:sz w:val="24"/>
                <w:szCs w:val="24"/>
                <w:u w:val="none"/>
              </w:rPr>
              <w:t xml:space="preserve"> ЮНИТИ-ДАНА, 2011. - 1 с. (1 экз.)</w:t>
            </w:r>
          </w:p>
          <w:p w:rsidR="0097575E" w:rsidRDefault="003A4AB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Кривокора</w:t>
            </w:r>
            <w:proofErr w:type="spellEnd"/>
            <w:r>
              <w:rPr>
                <w:sz w:val="24"/>
                <w:szCs w:val="24"/>
              </w:rPr>
              <w:t>, Е. И. Деловые коммуникации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>
              <w:rPr>
                <w:sz w:val="24"/>
                <w:szCs w:val="24"/>
              </w:rPr>
              <w:t>Кривокора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- 190 с. </w:t>
            </w:r>
            <w:hyperlink r:id="rId9">
              <w:bookmarkStart w:id="0" w:name="__DdeLink__187_1462122298"/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http://znanium.com/go.php?id=518602</w:t>
              </w:r>
            </w:hyperlink>
            <w:bookmarkEnd w:id="0"/>
          </w:p>
          <w:p w:rsidR="0097575E" w:rsidRDefault="003A4AB7">
            <w:pPr>
              <w:pStyle w:val="aff0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Комарова, Л. В. Технологии делового общения в управленческой деятельности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Л. В. Комарова ; Рос. акад. гос. службы при Президенте Рос. Федерации. - Изд. 2-е, стер.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Издательство РАГС, 2010. - 147 с. (50 экз.)</w:t>
            </w:r>
          </w:p>
        </w:tc>
      </w:tr>
      <w:tr w:rsidR="0097575E">
        <w:tc>
          <w:tcPr>
            <w:tcW w:w="10490" w:type="dxa"/>
            <w:gridSpan w:val="3"/>
            <w:shd w:val="clear" w:color="auto" w:fill="E7E6E6" w:themeFill="background2"/>
          </w:tcPr>
          <w:p w:rsidR="0097575E" w:rsidRDefault="003A4A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7575E">
        <w:tc>
          <w:tcPr>
            <w:tcW w:w="10490" w:type="dxa"/>
            <w:gridSpan w:val="3"/>
            <w:shd w:val="clear" w:color="auto" w:fill="auto"/>
          </w:tcPr>
          <w:p w:rsidR="0097575E" w:rsidRDefault="003A4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7575E" w:rsidRDefault="003A4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7575E" w:rsidRDefault="003A4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7575E" w:rsidRDefault="003A4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7575E" w:rsidRDefault="003A4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97575E" w:rsidRDefault="003A4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97575E" w:rsidRDefault="003A4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97575E">
        <w:tc>
          <w:tcPr>
            <w:tcW w:w="10490" w:type="dxa"/>
            <w:gridSpan w:val="3"/>
            <w:shd w:val="clear" w:color="auto" w:fill="E7E6E6" w:themeFill="background2"/>
          </w:tcPr>
          <w:p w:rsidR="0097575E" w:rsidRDefault="003A4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7575E">
        <w:tc>
          <w:tcPr>
            <w:tcW w:w="10490" w:type="dxa"/>
            <w:gridSpan w:val="3"/>
            <w:shd w:val="clear" w:color="auto" w:fill="auto"/>
          </w:tcPr>
          <w:p w:rsidR="0097575E" w:rsidRDefault="003A4A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7575E">
        <w:tc>
          <w:tcPr>
            <w:tcW w:w="10490" w:type="dxa"/>
            <w:gridSpan w:val="3"/>
            <w:shd w:val="clear" w:color="auto" w:fill="E7E6E6" w:themeFill="background2"/>
          </w:tcPr>
          <w:p w:rsidR="0097575E" w:rsidRDefault="003A4A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7575E">
        <w:tc>
          <w:tcPr>
            <w:tcW w:w="10490" w:type="dxa"/>
            <w:gridSpan w:val="3"/>
            <w:shd w:val="clear" w:color="auto" w:fill="auto"/>
          </w:tcPr>
          <w:p w:rsidR="0097575E" w:rsidRDefault="003A4AB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A4AB7" w:rsidRDefault="003A4AB7">
      <w:pPr>
        <w:ind w:left="-284"/>
        <w:rPr>
          <w:sz w:val="24"/>
          <w:szCs w:val="24"/>
        </w:rPr>
      </w:pPr>
    </w:p>
    <w:p w:rsidR="0097575E" w:rsidRDefault="003A4AB7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</w:t>
      </w:r>
      <w:proofErr w:type="spellStart"/>
      <w:r>
        <w:rPr>
          <w:sz w:val="24"/>
          <w:szCs w:val="24"/>
        </w:rPr>
        <w:t>Пахальчак</w:t>
      </w:r>
      <w:proofErr w:type="spellEnd"/>
      <w:r>
        <w:rPr>
          <w:sz w:val="24"/>
          <w:szCs w:val="24"/>
        </w:rPr>
        <w:t xml:space="preserve"> Г.Ю.</w:t>
      </w:r>
    </w:p>
    <w:p w:rsidR="003A4AB7" w:rsidRDefault="003A4AB7">
      <w:pPr>
        <w:ind w:left="-284"/>
        <w:rPr>
          <w:sz w:val="24"/>
          <w:szCs w:val="24"/>
        </w:rPr>
      </w:pPr>
      <w:bookmarkStart w:id="1" w:name="_GoBack"/>
      <w:bookmarkEnd w:id="1"/>
    </w:p>
    <w:sectPr w:rsidR="003A4AB7" w:rsidSect="00DC70E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01429"/>
    <w:multiLevelType w:val="multilevel"/>
    <w:tmpl w:val="4C1AD5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2E7308"/>
    <w:multiLevelType w:val="multilevel"/>
    <w:tmpl w:val="ABBCBB3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75E"/>
    <w:rsid w:val="00033965"/>
    <w:rsid w:val="000C2A4D"/>
    <w:rsid w:val="00362DE4"/>
    <w:rsid w:val="003A4AB7"/>
    <w:rsid w:val="0097575E"/>
    <w:rsid w:val="00DC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82B81-D1BA-4D6A-9FEA-052AD41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5380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uiPriority w:val="99"/>
    <w:qFormat/>
    <w:rsid w:val="005A7B06"/>
    <w:rPr>
      <w:kern w:val="2"/>
      <w:sz w:val="16"/>
      <w:szCs w:val="16"/>
    </w:rPr>
  </w:style>
  <w:style w:type="character" w:customStyle="1" w:styleId="31">
    <w:name w:val="Основной текст 3 Знак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53804"/>
    <w:rPr>
      <w:rFonts w:cs="Courier New"/>
    </w:rPr>
  </w:style>
  <w:style w:type="character" w:customStyle="1" w:styleId="ListLabel2">
    <w:name w:val="ListLabel 2"/>
    <w:qFormat/>
    <w:rsid w:val="00953804"/>
    <w:rPr>
      <w:rFonts w:cs="Courier New"/>
    </w:rPr>
  </w:style>
  <w:style w:type="character" w:customStyle="1" w:styleId="ListLabel3">
    <w:name w:val="ListLabel 3"/>
    <w:qFormat/>
    <w:rsid w:val="00953804"/>
    <w:rPr>
      <w:rFonts w:cs="Courier New"/>
    </w:rPr>
  </w:style>
  <w:style w:type="character" w:customStyle="1" w:styleId="ListLabel4">
    <w:name w:val="ListLabel 4"/>
    <w:qFormat/>
    <w:rsid w:val="00953804"/>
    <w:rPr>
      <w:rFonts w:cs="Courier New"/>
    </w:rPr>
  </w:style>
  <w:style w:type="character" w:customStyle="1" w:styleId="ListLabel5">
    <w:name w:val="ListLabel 5"/>
    <w:qFormat/>
    <w:rsid w:val="00953804"/>
    <w:rPr>
      <w:rFonts w:cs="Courier New"/>
    </w:rPr>
  </w:style>
  <w:style w:type="character" w:customStyle="1" w:styleId="ListLabel6">
    <w:name w:val="ListLabel 6"/>
    <w:qFormat/>
    <w:rsid w:val="00953804"/>
    <w:rPr>
      <w:rFonts w:cs="Courier New"/>
    </w:rPr>
  </w:style>
  <w:style w:type="character" w:customStyle="1" w:styleId="ListLabel7">
    <w:name w:val="ListLabel 7"/>
    <w:qFormat/>
    <w:rsid w:val="00953804"/>
    <w:rPr>
      <w:rFonts w:cs="Courier New"/>
    </w:rPr>
  </w:style>
  <w:style w:type="character" w:customStyle="1" w:styleId="ListLabel8">
    <w:name w:val="ListLabel 8"/>
    <w:qFormat/>
    <w:rsid w:val="00953804"/>
    <w:rPr>
      <w:rFonts w:cs="Courier New"/>
    </w:rPr>
  </w:style>
  <w:style w:type="character" w:customStyle="1" w:styleId="ListLabel9">
    <w:name w:val="ListLabel 9"/>
    <w:qFormat/>
    <w:rsid w:val="00953804"/>
    <w:rPr>
      <w:rFonts w:cs="Courier New"/>
    </w:rPr>
  </w:style>
  <w:style w:type="character" w:customStyle="1" w:styleId="ListLabel10">
    <w:name w:val="ListLabel 10"/>
    <w:qFormat/>
    <w:rsid w:val="00953804"/>
    <w:rPr>
      <w:rFonts w:cs="Courier New"/>
    </w:rPr>
  </w:style>
  <w:style w:type="character" w:customStyle="1" w:styleId="ListLabel11">
    <w:name w:val="ListLabel 11"/>
    <w:qFormat/>
    <w:rsid w:val="00953804"/>
    <w:rPr>
      <w:rFonts w:cs="Courier New"/>
    </w:rPr>
  </w:style>
  <w:style w:type="character" w:customStyle="1" w:styleId="ListLabel12">
    <w:name w:val="ListLabel 12"/>
    <w:qFormat/>
    <w:rsid w:val="00953804"/>
    <w:rPr>
      <w:b/>
      <w:i w:val="0"/>
    </w:rPr>
  </w:style>
  <w:style w:type="character" w:customStyle="1" w:styleId="ListLabel13">
    <w:name w:val="ListLabel 13"/>
    <w:qFormat/>
    <w:rsid w:val="00953804"/>
    <w:rPr>
      <w:color w:val="000000"/>
    </w:rPr>
  </w:style>
  <w:style w:type="character" w:customStyle="1" w:styleId="ListLabel14">
    <w:name w:val="ListLabel 14"/>
    <w:qFormat/>
    <w:rsid w:val="00953804"/>
    <w:rPr>
      <w:rFonts w:cs="Courier New"/>
    </w:rPr>
  </w:style>
  <w:style w:type="character" w:customStyle="1" w:styleId="ListLabel15">
    <w:name w:val="ListLabel 15"/>
    <w:qFormat/>
    <w:rsid w:val="00953804"/>
    <w:rPr>
      <w:rFonts w:cs="Courier New"/>
    </w:rPr>
  </w:style>
  <w:style w:type="character" w:customStyle="1" w:styleId="ListLabel16">
    <w:name w:val="ListLabel 16"/>
    <w:qFormat/>
    <w:rsid w:val="00953804"/>
    <w:rPr>
      <w:rFonts w:cs="Courier New"/>
    </w:rPr>
  </w:style>
  <w:style w:type="character" w:customStyle="1" w:styleId="ListLabel17">
    <w:name w:val="ListLabel 17"/>
    <w:qFormat/>
    <w:rsid w:val="00953804"/>
    <w:rPr>
      <w:spacing w:val="-1"/>
      <w:sz w:val="20"/>
      <w:szCs w:val="20"/>
    </w:rPr>
  </w:style>
  <w:style w:type="character" w:customStyle="1" w:styleId="ListLabel18">
    <w:name w:val="ListLabel 18"/>
    <w:qFormat/>
    <w:rsid w:val="00953804"/>
    <w:rPr>
      <w:spacing w:val="-1"/>
      <w:sz w:val="20"/>
      <w:szCs w:val="20"/>
    </w:rPr>
  </w:style>
  <w:style w:type="character" w:customStyle="1" w:styleId="ListLabel19">
    <w:name w:val="ListLabel 19"/>
    <w:qFormat/>
    <w:rsid w:val="00953804"/>
    <w:rPr>
      <w:sz w:val="22"/>
    </w:rPr>
  </w:style>
  <w:style w:type="character" w:customStyle="1" w:styleId="ListLabel20">
    <w:name w:val="ListLabel 20"/>
    <w:qFormat/>
    <w:rsid w:val="00953804"/>
    <w:rPr>
      <w:b w:val="0"/>
      <w:i w:val="0"/>
      <w:sz w:val="20"/>
    </w:rPr>
  </w:style>
  <w:style w:type="character" w:customStyle="1" w:styleId="ListLabel21">
    <w:name w:val="ListLabel 21"/>
    <w:qFormat/>
    <w:rsid w:val="00953804"/>
    <w:rPr>
      <w:spacing w:val="-1"/>
      <w:sz w:val="22"/>
    </w:rPr>
  </w:style>
  <w:style w:type="character" w:customStyle="1" w:styleId="ListLabel22">
    <w:name w:val="ListLabel 22"/>
    <w:qFormat/>
    <w:rsid w:val="00953804"/>
    <w:rPr>
      <w:b w:val="0"/>
      <w:i w:val="0"/>
      <w:sz w:val="20"/>
    </w:rPr>
  </w:style>
  <w:style w:type="character" w:customStyle="1" w:styleId="ListLabel23">
    <w:name w:val="ListLabel 23"/>
    <w:qFormat/>
    <w:rsid w:val="00953804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953804"/>
    <w:rPr>
      <w:b w:val="0"/>
      <w:i w:val="0"/>
      <w:sz w:val="22"/>
    </w:rPr>
  </w:style>
  <w:style w:type="character" w:customStyle="1" w:styleId="ListLabel25">
    <w:name w:val="ListLabel 25"/>
    <w:qFormat/>
    <w:rsid w:val="00953804"/>
    <w:rPr>
      <w:spacing w:val="-1"/>
      <w:sz w:val="22"/>
      <w:szCs w:val="22"/>
    </w:rPr>
  </w:style>
  <w:style w:type="character" w:customStyle="1" w:styleId="ListLabel26">
    <w:name w:val="ListLabel 26"/>
    <w:qFormat/>
    <w:rsid w:val="00953804"/>
    <w:rPr>
      <w:sz w:val="22"/>
    </w:rPr>
  </w:style>
  <w:style w:type="character" w:customStyle="1" w:styleId="ListLabel27">
    <w:name w:val="ListLabel 27"/>
    <w:qFormat/>
    <w:rsid w:val="00953804"/>
    <w:rPr>
      <w:sz w:val="20"/>
    </w:rPr>
  </w:style>
  <w:style w:type="character" w:customStyle="1" w:styleId="ListLabel28">
    <w:name w:val="ListLabel 28"/>
    <w:qFormat/>
    <w:rsid w:val="00953804"/>
    <w:rPr>
      <w:b w:val="0"/>
      <w:i w:val="0"/>
      <w:sz w:val="22"/>
    </w:rPr>
  </w:style>
  <w:style w:type="character" w:customStyle="1" w:styleId="ListLabel29">
    <w:name w:val="ListLabel 29"/>
    <w:qFormat/>
    <w:rsid w:val="00953804"/>
    <w:rPr>
      <w:spacing w:val="-1"/>
      <w:sz w:val="22"/>
      <w:szCs w:val="22"/>
    </w:rPr>
  </w:style>
  <w:style w:type="character" w:customStyle="1" w:styleId="ListLabel30">
    <w:name w:val="ListLabel 30"/>
    <w:qFormat/>
    <w:rsid w:val="00953804"/>
    <w:rPr>
      <w:b w:val="0"/>
      <w:i w:val="0"/>
      <w:sz w:val="22"/>
    </w:rPr>
  </w:style>
  <w:style w:type="character" w:customStyle="1" w:styleId="ListLabel31">
    <w:name w:val="ListLabel 31"/>
    <w:qFormat/>
    <w:rsid w:val="00953804"/>
    <w:rPr>
      <w:sz w:val="22"/>
    </w:rPr>
  </w:style>
  <w:style w:type="character" w:customStyle="1" w:styleId="ListLabel32">
    <w:name w:val="ListLabel 32"/>
    <w:qFormat/>
    <w:rsid w:val="00953804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953804"/>
    <w:rPr>
      <w:sz w:val="22"/>
    </w:rPr>
  </w:style>
  <w:style w:type="character" w:customStyle="1" w:styleId="ListLabel34">
    <w:name w:val="ListLabel 34"/>
    <w:qFormat/>
    <w:rsid w:val="00953804"/>
    <w:rPr>
      <w:b/>
      <w:sz w:val="22"/>
      <w:szCs w:val="22"/>
    </w:rPr>
  </w:style>
  <w:style w:type="character" w:customStyle="1" w:styleId="ListLabel35">
    <w:name w:val="ListLabel 35"/>
    <w:qFormat/>
    <w:rsid w:val="00953804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953804"/>
    <w:rPr>
      <w:rFonts w:cs="Times New Roman"/>
      <w:sz w:val="22"/>
    </w:rPr>
  </w:style>
  <w:style w:type="character" w:customStyle="1" w:styleId="ListLabel37">
    <w:name w:val="ListLabel 37"/>
    <w:qFormat/>
    <w:rsid w:val="00953804"/>
    <w:rPr>
      <w:rFonts w:cs="Times New Roman"/>
    </w:rPr>
  </w:style>
  <w:style w:type="character" w:customStyle="1" w:styleId="ListLabel38">
    <w:name w:val="ListLabel 38"/>
    <w:qFormat/>
    <w:rsid w:val="00953804"/>
    <w:rPr>
      <w:rFonts w:cs="Times New Roman"/>
    </w:rPr>
  </w:style>
  <w:style w:type="character" w:customStyle="1" w:styleId="ListLabel39">
    <w:name w:val="ListLabel 39"/>
    <w:qFormat/>
    <w:rsid w:val="00953804"/>
    <w:rPr>
      <w:rFonts w:cs="Times New Roman"/>
    </w:rPr>
  </w:style>
  <w:style w:type="character" w:customStyle="1" w:styleId="ListLabel40">
    <w:name w:val="ListLabel 40"/>
    <w:qFormat/>
    <w:rsid w:val="00953804"/>
    <w:rPr>
      <w:rFonts w:cs="Times New Roman"/>
    </w:rPr>
  </w:style>
  <w:style w:type="character" w:customStyle="1" w:styleId="ListLabel41">
    <w:name w:val="ListLabel 41"/>
    <w:qFormat/>
    <w:rsid w:val="00953804"/>
    <w:rPr>
      <w:rFonts w:cs="Times New Roman"/>
    </w:rPr>
  </w:style>
  <w:style w:type="character" w:customStyle="1" w:styleId="ListLabel42">
    <w:name w:val="ListLabel 42"/>
    <w:qFormat/>
    <w:rsid w:val="00953804"/>
    <w:rPr>
      <w:rFonts w:cs="Times New Roman"/>
    </w:rPr>
  </w:style>
  <w:style w:type="character" w:customStyle="1" w:styleId="ListLabel43">
    <w:name w:val="ListLabel 43"/>
    <w:qFormat/>
    <w:rsid w:val="00953804"/>
    <w:rPr>
      <w:rFonts w:cs="Times New Roman"/>
    </w:rPr>
  </w:style>
  <w:style w:type="character" w:customStyle="1" w:styleId="ListLabel44">
    <w:name w:val="ListLabel 44"/>
    <w:qFormat/>
    <w:rsid w:val="00953804"/>
    <w:rPr>
      <w:spacing w:val="-1"/>
      <w:sz w:val="22"/>
    </w:rPr>
  </w:style>
  <w:style w:type="character" w:customStyle="1" w:styleId="ListLabel45">
    <w:name w:val="ListLabel 45"/>
    <w:qFormat/>
    <w:rsid w:val="00953804"/>
    <w:rPr>
      <w:sz w:val="22"/>
    </w:rPr>
  </w:style>
  <w:style w:type="character" w:customStyle="1" w:styleId="ListLabel46">
    <w:name w:val="ListLabel 46"/>
    <w:qFormat/>
    <w:rsid w:val="00953804"/>
    <w:rPr>
      <w:b w:val="0"/>
      <w:color w:val="auto"/>
      <w:sz w:val="22"/>
    </w:rPr>
  </w:style>
  <w:style w:type="character" w:customStyle="1" w:styleId="ListLabel47">
    <w:name w:val="ListLabel 47"/>
    <w:qFormat/>
    <w:rsid w:val="00953804"/>
    <w:rPr>
      <w:b w:val="0"/>
      <w:color w:val="auto"/>
      <w:sz w:val="22"/>
    </w:rPr>
  </w:style>
  <w:style w:type="character" w:customStyle="1" w:styleId="ListLabel48">
    <w:name w:val="ListLabel 48"/>
    <w:qFormat/>
    <w:rsid w:val="00953804"/>
    <w:rPr>
      <w:kern w:val="2"/>
    </w:rPr>
  </w:style>
  <w:style w:type="character" w:customStyle="1" w:styleId="ListLabel49">
    <w:name w:val="ListLabel 49"/>
    <w:qFormat/>
    <w:rsid w:val="00953804"/>
    <w:rPr>
      <w:iCs/>
      <w:color w:val="0000FF"/>
      <w:u w:val="single"/>
    </w:rPr>
  </w:style>
  <w:style w:type="character" w:customStyle="1" w:styleId="ListLabel50">
    <w:name w:val="ListLabel 50"/>
    <w:qFormat/>
    <w:rsid w:val="00953804"/>
    <w:rPr>
      <w:sz w:val="22"/>
      <w:szCs w:val="22"/>
    </w:rPr>
  </w:style>
  <w:style w:type="character" w:customStyle="1" w:styleId="ListLabel51">
    <w:name w:val="ListLabel 51"/>
    <w:qFormat/>
    <w:rsid w:val="00953804"/>
    <w:rPr>
      <w:iCs/>
    </w:rPr>
  </w:style>
  <w:style w:type="character" w:customStyle="1" w:styleId="ListLabel52">
    <w:name w:val="ListLabel 52"/>
    <w:qFormat/>
    <w:rsid w:val="00953804"/>
    <w:rPr>
      <w:b w:val="0"/>
      <w:color w:val="auto"/>
      <w:sz w:val="22"/>
    </w:rPr>
  </w:style>
  <w:style w:type="character" w:customStyle="1" w:styleId="ListLabel53">
    <w:name w:val="ListLabel 53"/>
    <w:qFormat/>
    <w:rsid w:val="00953804"/>
    <w:rPr>
      <w:b w:val="0"/>
      <w:color w:val="auto"/>
      <w:sz w:val="22"/>
    </w:rPr>
  </w:style>
  <w:style w:type="character" w:customStyle="1" w:styleId="ListLabel54">
    <w:name w:val="ListLabel 54"/>
    <w:qFormat/>
    <w:rsid w:val="00953804"/>
    <w:rPr>
      <w:rFonts w:cs="OpenSymbol"/>
    </w:rPr>
  </w:style>
  <w:style w:type="character" w:customStyle="1" w:styleId="ListLabel55">
    <w:name w:val="ListLabel 55"/>
    <w:qFormat/>
    <w:rsid w:val="00953804"/>
    <w:rPr>
      <w:rFonts w:cs="OpenSymbol"/>
    </w:rPr>
  </w:style>
  <w:style w:type="character" w:customStyle="1" w:styleId="ListLabel56">
    <w:name w:val="ListLabel 56"/>
    <w:qFormat/>
    <w:rsid w:val="00953804"/>
    <w:rPr>
      <w:rFonts w:cs="OpenSymbol"/>
    </w:rPr>
  </w:style>
  <w:style w:type="character" w:customStyle="1" w:styleId="ListLabel57">
    <w:name w:val="ListLabel 57"/>
    <w:qFormat/>
    <w:rsid w:val="00953804"/>
    <w:rPr>
      <w:rFonts w:cs="OpenSymbol"/>
    </w:rPr>
  </w:style>
  <w:style w:type="character" w:customStyle="1" w:styleId="ListLabel58">
    <w:name w:val="ListLabel 58"/>
    <w:qFormat/>
    <w:rsid w:val="00953804"/>
    <w:rPr>
      <w:rFonts w:cs="OpenSymbol"/>
    </w:rPr>
  </w:style>
  <w:style w:type="character" w:customStyle="1" w:styleId="ListLabel59">
    <w:name w:val="ListLabel 59"/>
    <w:qFormat/>
    <w:rsid w:val="00953804"/>
    <w:rPr>
      <w:rFonts w:cs="OpenSymbol"/>
    </w:rPr>
  </w:style>
  <w:style w:type="character" w:customStyle="1" w:styleId="ListLabel60">
    <w:name w:val="ListLabel 60"/>
    <w:qFormat/>
    <w:rsid w:val="00953804"/>
    <w:rPr>
      <w:rFonts w:cs="OpenSymbol"/>
    </w:rPr>
  </w:style>
  <w:style w:type="character" w:customStyle="1" w:styleId="ListLabel61">
    <w:name w:val="ListLabel 61"/>
    <w:qFormat/>
    <w:rsid w:val="00953804"/>
    <w:rPr>
      <w:rFonts w:cs="OpenSymbol"/>
    </w:rPr>
  </w:style>
  <w:style w:type="character" w:customStyle="1" w:styleId="ListLabel62">
    <w:name w:val="ListLabel 62"/>
    <w:qFormat/>
    <w:rsid w:val="00953804"/>
    <w:rPr>
      <w:i/>
      <w:sz w:val="22"/>
      <w:szCs w:val="22"/>
    </w:rPr>
  </w:style>
  <w:style w:type="character" w:customStyle="1" w:styleId="ListLabel63">
    <w:name w:val="ListLabel 63"/>
    <w:qFormat/>
    <w:rsid w:val="00953804"/>
    <w:rPr>
      <w:sz w:val="22"/>
      <w:szCs w:val="22"/>
      <w:u w:val="none"/>
    </w:rPr>
  </w:style>
  <w:style w:type="character" w:customStyle="1" w:styleId="ListLabel64">
    <w:name w:val="ListLabel 64"/>
    <w:qFormat/>
    <w:rsid w:val="00953804"/>
    <w:rPr>
      <w:b w:val="0"/>
      <w:color w:val="auto"/>
      <w:sz w:val="22"/>
    </w:rPr>
  </w:style>
  <w:style w:type="character" w:customStyle="1" w:styleId="ListLabel65">
    <w:name w:val="ListLabel 65"/>
    <w:qFormat/>
    <w:rsid w:val="00953804"/>
    <w:rPr>
      <w:i/>
      <w:sz w:val="22"/>
      <w:szCs w:val="22"/>
    </w:rPr>
  </w:style>
  <w:style w:type="character" w:customStyle="1" w:styleId="ListLabel66">
    <w:name w:val="ListLabel 66"/>
    <w:qFormat/>
    <w:rsid w:val="00953804"/>
    <w:rPr>
      <w:sz w:val="22"/>
      <w:szCs w:val="22"/>
      <w:u w:val="none"/>
    </w:rPr>
  </w:style>
  <w:style w:type="character" w:customStyle="1" w:styleId="ListLabel67">
    <w:name w:val="ListLabel 67"/>
    <w:qFormat/>
    <w:rsid w:val="00953804"/>
    <w:rPr>
      <w:b w:val="0"/>
      <w:color w:val="auto"/>
      <w:sz w:val="22"/>
    </w:rPr>
  </w:style>
  <w:style w:type="character" w:customStyle="1" w:styleId="ListLabel68">
    <w:name w:val="ListLabel 68"/>
    <w:qFormat/>
    <w:rsid w:val="00953804"/>
    <w:rPr>
      <w:i/>
      <w:sz w:val="22"/>
      <w:szCs w:val="22"/>
    </w:rPr>
  </w:style>
  <w:style w:type="character" w:customStyle="1" w:styleId="ListLabel69">
    <w:name w:val="ListLabel 69"/>
    <w:qFormat/>
    <w:rsid w:val="00DC70E5"/>
    <w:rPr>
      <w:b w:val="0"/>
      <w:color w:val="auto"/>
      <w:sz w:val="22"/>
    </w:rPr>
  </w:style>
  <w:style w:type="character" w:customStyle="1" w:styleId="ListLabel70">
    <w:name w:val="ListLabel 70"/>
    <w:qFormat/>
    <w:rsid w:val="00DC70E5"/>
    <w:rPr>
      <w:color w:val="auto"/>
      <w:kern w:val="2"/>
      <w:u w:val="none"/>
    </w:rPr>
  </w:style>
  <w:style w:type="character" w:customStyle="1" w:styleId="ListLabel71">
    <w:name w:val="ListLabel 71"/>
    <w:qFormat/>
    <w:rsid w:val="00DC70E5"/>
    <w:rPr>
      <w:color w:val="auto"/>
      <w:sz w:val="24"/>
      <w:szCs w:val="24"/>
      <w:u w:val="none"/>
    </w:rPr>
  </w:style>
  <w:style w:type="character" w:customStyle="1" w:styleId="ListLabel72">
    <w:name w:val="ListLabel 72"/>
    <w:qFormat/>
    <w:rsid w:val="00DC70E5"/>
    <w:rPr>
      <w:b w:val="0"/>
      <w:color w:val="auto"/>
      <w:sz w:val="22"/>
    </w:rPr>
  </w:style>
  <w:style w:type="character" w:customStyle="1" w:styleId="ListLabel73">
    <w:name w:val="ListLabel 73"/>
    <w:qFormat/>
    <w:rsid w:val="00DC70E5"/>
    <w:rPr>
      <w:color w:val="auto"/>
      <w:kern w:val="2"/>
      <w:u w:val="none"/>
    </w:rPr>
  </w:style>
  <w:style w:type="character" w:customStyle="1" w:styleId="ListLabel74">
    <w:name w:val="ListLabel 74"/>
    <w:qFormat/>
    <w:rsid w:val="00DC70E5"/>
    <w:rPr>
      <w:color w:val="auto"/>
      <w:sz w:val="24"/>
      <w:szCs w:val="24"/>
      <w:u w:val="none"/>
    </w:rPr>
  </w:style>
  <w:style w:type="character" w:customStyle="1" w:styleId="ListLabel75">
    <w:name w:val="ListLabel 75"/>
    <w:qFormat/>
    <w:rsid w:val="00DC70E5"/>
    <w:rPr>
      <w:b w:val="0"/>
      <w:color w:val="auto"/>
      <w:sz w:val="22"/>
    </w:rPr>
  </w:style>
  <w:style w:type="character" w:customStyle="1" w:styleId="ListLabel76">
    <w:name w:val="ListLabel 76"/>
    <w:qFormat/>
    <w:rsid w:val="00DC70E5"/>
    <w:rPr>
      <w:color w:val="auto"/>
      <w:kern w:val="2"/>
      <w:u w:val="none"/>
    </w:rPr>
  </w:style>
  <w:style w:type="character" w:customStyle="1" w:styleId="ListLabel77">
    <w:name w:val="ListLabel 77"/>
    <w:qFormat/>
    <w:rsid w:val="00DC70E5"/>
    <w:rPr>
      <w:color w:val="auto"/>
      <w:sz w:val="24"/>
      <w:szCs w:val="24"/>
      <w:u w:val="none"/>
    </w:rPr>
  </w:style>
  <w:style w:type="paragraph" w:customStyle="1" w:styleId="aff">
    <w:name w:val="Заголовок"/>
    <w:basedOn w:val="a"/>
    <w:next w:val="aff0"/>
    <w:qFormat/>
    <w:rsid w:val="00DC70E5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953804"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link w:val="110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0">
    <w:name w:val="Заголовок 21"/>
    <w:basedOn w:val="a"/>
    <w:link w:val="21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0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paragraph" w:customStyle="1" w:styleId="13">
    <w:name w:val="Заголовок1"/>
    <w:basedOn w:val="a"/>
    <w:link w:val="12"/>
    <w:qFormat/>
    <w:rsid w:val="0095380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Название объекта1"/>
    <w:basedOn w:val="a"/>
    <w:qFormat/>
    <w:rsid w:val="0095380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17">
    <w:name w:val="Нижний колонтитул1"/>
    <w:basedOn w:val="a"/>
    <w:uiPriority w:val="99"/>
    <w:unhideWhenUsed/>
    <w:qFormat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3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6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4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2">
    <w:name w:val="10. Критерии оценки результатов:текст Знак"/>
    <w:basedOn w:val="012"/>
    <w:link w:val="101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2">
    <w:name w:val="Основной текст с отступом 2 Знак1"/>
    <w:basedOn w:val="a"/>
    <w:link w:val="21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qFormat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autoRedefine/>
    <w:uiPriority w:val="39"/>
    <w:unhideWhenUsed/>
    <w:qFormat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link w:val="210"/>
    <w:autoRedefine/>
    <w:uiPriority w:val="39"/>
    <w:unhideWhenUsed/>
    <w:qFormat/>
    <w:rsid w:val="006578D6"/>
    <w:pPr>
      <w:ind w:left="280"/>
    </w:pPr>
  </w:style>
  <w:style w:type="paragraph" w:customStyle="1" w:styleId="311">
    <w:name w:val="Оглавление 31"/>
    <w:basedOn w:val="a"/>
    <w:link w:val="34"/>
    <w:autoRedefine/>
    <w:uiPriority w:val="39"/>
    <w:unhideWhenUsed/>
    <w:qFormat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qFormat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3">
    <w:name w:val="10. Критерии оценки результатов:заголовок"/>
    <w:basedOn w:val="aff8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4">
    <w:name w:val="Обложка 1"/>
    <w:basedOn w:val="a"/>
    <w:link w:val="120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4"/>
    <w:qFormat/>
    <w:rsid w:val="005A7B06"/>
    <w:rPr>
      <w:caps w:val="0"/>
    </w:rPr>
  </w:style>
  <w:style w:type="paragraph" w:customStyle="1" w:styleId="313">
    <w:name w:val="Основной текст 3 Знак1"/>
    <w:basedOn w:val="28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4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4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">
    <w:name w:val="Основной текст с отступом 2 Знак2"/>
    <w:basedOn w:val="a"/>
    <w:link w:val="20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2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5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0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30">
    <w:name w:val="Основной текст с отступом 2 Знак3"/>
    <w:basedOn w:val="a"/>
    <w:link w:val="23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b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6">
    <w:name w:val="Вопрос 3"/>
    <w:basedOn w:val="2f3"/>
    <w:link w:val="313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0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8">
    <w:name w:val="Рисунок 2"/>
    <w:basedOn w:val="1f1"/>
    <w:qFormat/>
    <w:rsid w:val="005A7B06"/>
    <w:rPr>
      <w:b w:val="0"/>
      <w:sz w:val="18"/>
    </w:rPr>
  </w:style>
  <w:style w:type="paragraph" w:customStyle="1" w:styleId="2f9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8"/>
    <w:qFormat/>
    <w:rsid w:val="005A7B06"/>
    <w:pPr>
      <w:ind w:firstLine="0"/>
    </w:pPr>
  </w:style>
  <w:style w:type="paragraph" w:styleId="afffffff9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280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030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23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BF74-9961-45C5-8234-454A89AA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11</cp:revision>
  <cp:lastPrinted>2019-04-05T11:33:00Z</cp:lastPrinted>
  <dcterms:created xsi:type="dcterms:W3CDTF">2019-04-03T13:45:00Z</dcterms:created>
  <dcterms:modified xsi:type="dcterms:W3CDTF">2020-03-23T10:20:00Z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